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305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6.9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Александровича,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Dategrp-6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13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Чубуков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назначения врача употребил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наркотическое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карбамазепин</w:t>
      </w: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входящ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Style w:val="cat-Dategrp-7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681.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Чубуков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данного административного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акта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004818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опьянения, вызванное в результате употребления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карбамазепин</w:t>
      </w: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 ФЗ от </w:t>
      </w:r>
      <w:r>
        <w:rPr>
          <w:rStyle w:val="cat-Dategrp-9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наркотических средствах и психотропных веществах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>, подлежащих контролю в Российской Федерации, в соответствии с законодательством Российской Федерации, международными договорами РФ, в том числе Единой конвенцией о наркотических средствах.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40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закона, в Российской Федерации запрещается потребление </w:t>
      </w:r>
      <w:hyperlink r:id="rId4"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4"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тем, употребленные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Малым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>
        <w:rPr>
          <w:rFonts w:ascii="Times New Roman" w:eastAsia="Times New Roman" w:hAnsi="Times New Roman" w:cs="Times New Roman"/>
          <w:sz w:val="26"/>
          <w:szCs w:val="26"/>
        </w:rPr>
        <w:t>, вход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список наркотических средств,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оборот которых в РФ запрещен в соответствии с законодательством РФ и международными договорами РФ (список I)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Постановлением Правительства РФ от </w:t>
        </w:r>
        <w:r>
          <w:rPr>
            <w:rStyle w:val="cat-Dategrp-10rplc-23"/>
            <w:rFonts w:ascii="Times New Roman" w:eastAsia="Times New Roman" w:hAnsi="Times New Roman" w:cs="Times New Roman"/>
            <w:color w:val="0000EE"/>
            <w:sz w:val="26"/>
            <w:szCs w:val="26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№ 681 «Об утверждении перечня наркотических средств, 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подлежащих контролю в Российской Федерации»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 6.9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4.2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на основании ч. 2.1 ст. 4.1 КоАП РФ мировой судья считает необходимым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пройти диагностику и профилактические мероприятия в наркологическом отделении КУ ХМАО –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«Сургутская клиническая психоневрол</w:t>
      </w:r>
      <w:r>
        <w:rPr>
          <w:rFonts w:ascii="Times New Roman" w:eastAsia="Times New Roman" w:hAnsi="Times New Roman" w:cs="Times New Roman"/>
          <w:sz w:val="26"/>
          <w:szCs w:val="26"/>
        </w:rPr>
        <w:t>огическая больница»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 6.9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сроком на 1 (одни) сутки.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ареста исчислять с момента вынесения пост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ановления, то есть с </w:t>
      </w:r>
      <w:r>
        <w:rPr>
          <w:rStyle w:val="cat-Timegrp-22rplc-29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Возложить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Чубукова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обязанность пройти диагност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ику в КУ ХМАО – </w:t>
      </w:r>
      <w:r>
        <w:rPr>
          <w:rStyle w:val="cat-Addressgrp-4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«Сургутская клиническая психоневрологическая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больница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течение 1 (одного) месяца со дня вступления настоящего постановления в законную силу.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>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616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Dategrp-6rplc-12">
    <w:name w:val="cat-Date grp-6 rplc-12"/>
    <w:basedOn w:val="DefaultParagraphFont"/>
  </w:style>
  <w:style w:type="character" w:customStyle="1" w:styleId="cat-Timegrp-21rplc-13">
    <w:name w:val="cat-Time grp-21 rplc-13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Timegrp-22rplc-29">
    <w:name w:val="cat-Time grp-22 rplc-29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Dategrp-12rplc-35">
    <w:name w:val="cat-Date grp-12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klochkova\Documents\&#1040;&#1044;&#1052;&#1048;&#1053;&#1048;&#1057;&#1058;&#1056;&#1040;&#1058;&#1048;&#1042;&#1053;&#1054;&#1045;%20&#1044;&#1045;&#1046;&#1059;&#1056;&#1057;&#1058;&#1042;&#1054;\&#1044;&#1045;&#1046;&#1059;&#1056;&#1057;&#1058;&#1042;&#1040;\&#1076;&#1077;&#1078;&#1091;&#1088;&#1089;&#1090;&#1074;&#1086;%2012.01.2012\&#1071;&#1056;&#1050;&#1054;&#1042;%20&#1040;.&#1042;.%20-%206.9-1.docx" TargetMode="External" /><Relationship Id="rId5" Type="http://schemas.openxmlformats.org/officeDocument/2006/relationships/hyperlink" Target="garantF1://12012176.111" TargetMode="External" /><Relationship Id="rId6" Type="http://schemas.openxmlformats.org/officeDocument/2006/relationships/hyperlink" Target="garantF1://12012176.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